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05-435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18810586230928034433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пояснил, что штраф не оплатил, так как не знал о его наличии.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18810586230928034433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08.12.2023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Шехиревым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</w:t>
      </w:r>
      <w:r>
        <w:rPr>
          <w:rFonts w:ascii="Times New Roman" w:eastAsia="Times New Roman" w:hAnsi="Times New Roman" w:cs="Times New Roman"/>
        </w:rPr>
        <w:t>86хм №562953 от 16.01.2024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18810586230928034433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</w:t>
      </w:r>
      <w:r>
        <w:rPr>
          <w:rFonts w:ascii="Times New Roman" w:eastAsia="Times New Roman" w:hAnsi="Times New Roman" w:cs="Times New Roman"/>
        </w:rPr>
        <w:t>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0412365400725004352420103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